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JHWH* do Ezechiela,** syna Buziego,*** kapłana, w ziemi Chaldejczyków**** nad rzeką Kebar, i spoczęła tam na nim***** ręka******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stało się Słowo JHWH : hebr., np. &lt;x&gt;330 3:16&lt;/x&gt;;&lt;x&gt;330 6:1&lt;/x&gt;, itd.; Słowo jednak ozn. również rzecz lub sprawę.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Ezechiel, </w:t>
      </w:r>
      <w:r>
        <w:rPr>
          <w:rtl/>
        </w:rPr>
        <w:t>יְחֶזְקֵאל</w:t>
      </w:r>
      <w:r>
        <w:rPr>
          <w:rtl w:val="0"/>
        </w:rPr>
        <w:t xml:space="preserve"> (jechezqe’el), czyli: Bóg umacnia l. Niech Bóg wzmocni. Uprowadzony do niewoli z Jehojachinem w 597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Buzi, ּ</w:t>
      </w:r>
      <w:r>
        <w:rPr>
          <w:rtl/>
        </w:rPr>
        <w:t>בּוזִי</w:t>
      </w:r>
      <w:r>
        <w:rPr>
          <w:rtl w:val="0"/>
        </w:rPr>
        <w:t xml:space="preserve"> (buzi), czyli: (1) Buzyta (&lt;x&gt;10 22:21&lt;/x&gt;; &lt;x&gt;300 25:23&lt;/x&gt;; &lt;x&gt;130 5:14&lt;/x&gt;); (2) potomek Buza; (3) depczący (nieprzyjaciół), od ּ</w:t>
      </w:r>
      <w:r>
        <w:rPr>
          <w:rtl/>
        </w:rPr>
        <w:t>בּוס ; (4</w:t>
      </w:r>
      <w:r>
        <w:rPr>
          <w:rtl w:val="0"/>
        </w:rPr>
        <w:t>) wzgardzony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Chaldejczycy : grupa etniczna zarządzająca Babilonem.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 nim, </w:t>
      </w:r>
      <w:r>
        <w:rPr>
          <w:rtl/>
        </w:rPr>
        <w:t>עָלָיו</w:t>
      </w:r>
      <w:r>
        <w:rPr>
          <w:rtl w:val="0"/>
        </w:rPr>
        <w:t xml:space="preserve"> (‘alaw): wg G: na mnie, ἐπ᾽ ἐμὲ.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3:22&lt;/x&gt;; &lt;x&gt;330 8:1&lt;/x&gt;; &lt;x&gt;330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2024-05-16T09:23:10Z</dcterms:modified>
</cp:coreProperties>
</file>