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8"/>
        <w:gridCol w:w="6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koniec dziesięciu dni zauważono, że ich wygląd jest lepszy i są tężsi na ciele niż wszyscy chłopcy jedzący przydział królewski.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2024-05-15T14:31:42Z</dcterms:modified>
</cp:coreProperties>
</file>