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1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Opowiedzcie o tym swoim synom* i synom waszych synów, a ich synowie – następnemu pokoleniu!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Opowiedzcie o tym swoim dzieciom i wnukom, a ich dzieci niech to przekażą następnemu pokoleniu!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Opowiadajcie o tym swoim synom, a wasi synowie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opowiedzą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swoim synom, a ich synowie przyszłemu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Powiadajcie o tem synom waszym, a synowie wasi synom swoim, a synowie ich rodzajowi potomnemu.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synom waszym powiadajcie, a synowie waszy synom swoim i synowie ich rodzajowi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to synom waszym, a synowie wasi niech powiedzą swoim synom, a synowie ich następnym pokoleniom.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Opowiadajcie to swoim dzieciom, a wasze dzieci niech opowiadają to swoim dzieciom, a ich dzieci następnemu pokoleniu!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o tym waszym synom, a wasi synowie swoim synom, a ich synowie następnym pokoleniom.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Opowiedzcie to waszym synom, synowie wasi niech opowiedzą swoim synom, a ich synowie następnym pokoleniom.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Opowiadajcie o tym swoim synom, a wasi synowie [niech to opowiedzą] wnukom, wnukowie zaś - przyszłemu pokoleniu!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це ви розповісьте вашим дітям, і ваші діти їхнім дітям, і їхні діти іншому родові.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Opowiadajcie o tym waszym dzieciom, a wasze dzieci swoim dzieciom, a ich dzieci przyszłemu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Opowiadajcie to swoim synom, a wasi synowie swoim synom, ich synowie zaś następnemu pokoleniu.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10:1-2&lt;/x&gt;; &lt;x&gt;20 13:8&lt;/x&gt;; &lt;x&gt;50 4:9&lt;/x&gt;; &lt;x&gt;50 6:4-7&lt;/x&gt;; &lt;x&gt;230 78:4-8&lt;/x&gt;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2024-05-18T16:31:48Z</dcterms:modified>
</cp:coreProperties>
</file>