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59"/>
        <w:gridCol w:w="2134"/>
        <w:gridCol w:w="52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rzucę ogień na Teman* i strawi pałace Bosry.**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Teman, ּ</w:t>
      </w:r>
      <w:r>
        <w:rPr>
          <w:rtl/>
        </w:rPr>
        <w:t>תֵימָן</w:t>
      </w:r>
      <w:r>
        <w:rPr>
          <w:rtl w:val="0"/>
        </w:rPr>
        <w:t xml:space="preserve"> (teman), czyli: południowy wiatr. Pokonany przez Asyryjczyków w VIII w. p. Chr. i zamieniony w pustynię.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Bosra, ּ</w:t>
      </w:r>
      <w:r>
        <w:rPr>
          <w:rtl/>
        </w:rPr>
        <w:t>בָצְרָה</w:t>
      </w:r>
      <w:r>
        <w:rPr>
          <w:rtl w:val="0"/>
        </w:rPr>
        <w:t xml:space="preserve"> (botsra h), czyli: (niedostępna) twierdza.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2024-05-14T22:06:13Z</dcterms:modified>
</cp:coreProperties>
</file>