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wytnę mieszkańca z Aszdodu* i dzierżącego berło z Aszkelonu.** I zwrócę swoją rękę przeciwko Ekronowi,*** i zginie resztka Filistynów**** – mówi Pan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Aszdod, </w:t>
      </w:r>
      <w:r>
        <w:rPr>
          <w:rtl/>
        </w:rPr>
        <w:t>אַׁשְּדֹוד</w:t>
      </w:r>
      <w:r>
        <w:rPr>
          <w:rtl w:val="0"/>
        </w:rPr>
        <w:t xml:space="preserve"> (’aszdod), czyli: ogień prawem jego (tj. mocne miasto) (?), as. asdudu-dimmu. Pokonany przez Nebukadnesara.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Aszkelon, </w:t>
      </w:r>
      <w:r>
        <w:rPr>
          <w:rtl/>
        </w:rPr>
        <w:t>אַׁשְקְלֹון</w:t>
      </w:r>
      <w:r>
        <w:rPr>
          <w:rtl w:val="0"/>
        </w:rPr>
        <w:t xml:space="preserve"> (’aszqelon), czyli: głos ognia (?), etym. zob. kun. egip. arab.; miasto znane z uprawy cebuli i wyrobów ceramicznych. Przechodziło pod władzę kolejnych imperiów.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Ekron, </w:t>
      </w:r>
      <w:r>
        <w:rPr>
          <w:rtl/>
        </w:rPr>
        <w:t>עֶקְרֹון</w:t>
      </w:r>
      <w:r>
        <w:rPr>
          <w:rtl w:val="0"/>
        </w:rPr>
        <w:t xml:space="preserve"> (‘eqron), czyli: nieurodzajne miejsce (?). Zdobyty przez Sancheryba w 701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Filistyni, ּ</w:t>
      </w:r>
      <w:r>
        <w:rPr>
          <w:rtl/>
        </w:rPr>
        <w:t>פְלִׁשְּתִים</w:t>
      </w:r>
      <w:r>
        <w:rPr>
          <w:rtl w:val="0"/>
        </w:rPr>
        <w:t xml:space="preserve"> (pelisztim), czyli: mieszkańcy nizin (nadmorskich)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2024-05-18T18:48:09Z</dcterms:modified>
</cp:coreProperties>
</file>