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Zabulona,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Zebulona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Zewuluna,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Йосифа, синів Ефраїма,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Zebuluna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2024-05-14T08:16:48Z</dcterms:modified>
</cp:coreProperties>
</file>