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(to jest) synów Efraima,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to jest synów Efraima,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z synów Efraima,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Józefowych, a naprzód z synów Efraimowych,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Jozef, z synów Efraim, według rodzajów i familij, i domów rodzin ich, naliczeni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 – synów Efraima,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mianowicie synów Efraima,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 – synów Efraima,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Józefa z plemienia Efraima, wszystkich zdolnych do walki mężczyzn,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Józefa - spośród synów Efraima,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Josefa, potomków Efrajima,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Манассії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Josefa: Synów Efraima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synów Efraima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2024-05-21T21:40:57Z</dcterms:modified>
</cp:coreProperties>
</file>