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3"/>
        <w:gridCol w:w="1957"/>
        <w:gridCol w:w="55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Efraima było czterdzieści tysięcy pięciuset.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2024-05-17T09:52:21Z</dcterms:modified>
</cp:coreProperties>
</file>