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według plemion swoich ojców, nie zostali wśród nich spisani.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2024-05-11T23:54:39Z</dcterms:modified>
</cp:coreProperties>
</file>