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również Kenitów,* podniósł (głos w) swej przypowieści i powiedział: Stała jest twoja siedziba i twe gniazdo założone na skale,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1:16&lt;/x&gt;; &lt;x&gt;70 4:11&lt;/x&gt;; &lt;x&gt;90 15:6&lt;/x&gt;; &lt;x&gt;90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2024-06-02T16:59:54Z</dcterms:modified>
</cp:coreProperties>
</file>