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ta zostanie podbita przed obliczem JAHWE – i potem wrócicie, to będziecie niewinni wobec JHWH* i wobec Izraela, a ta ziemia stanie się waszą posiadłością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niewinni wobec JHWH, </w:t>
      </w:r>
      <w:r>
        <w:rPr>
          <w:rtl/>
        </w:rPr>
        <w:t>וִהְיִיתֶם נְקִּיִים מֵיְהוָה</w:t>
      </w:r>
      <w:r>
        <w:rPr>
          <w:rtl w:val="0"/>
        </w:rPr>
        <w:t xml:space="preserve"> , idiom: zwolnieni z obowiązków.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2024-05-20T15:59:43Z</dcterms:modified>
</cp:coreProperties>
</file>