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3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 dobytek i całe nasze bydło pozostaną tam, w miastach Gileadu,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2024-06-02T11:04:07Z</dcterms:modified>
</cp:coreProperties>
</file>