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nieprędki do gniewu,* (to Bóg) wielkiej mocy,** JAHWE na pewno nie uniewinni (winnego).*** Jego droga w sztormie i burzy, chmura**** – to pył spod Jego nóg.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JAHWE jest długo cierpliwy, [to Bóg] wielkiej mocy, JAHWE na pewno nie uniewinni winnego.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ב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drogę znaczy sztorm oraz burza, chmury to pył spod Jego 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JAHWE jest nieskory do gniewu i wielki w mocy, a winnego nie uniewinni. Droga JAHWE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wichrze i w burzy, a obłok jest prochem pod jego stopami.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nierychły do gniewu a wielkiej mocy, który winnego nie czyni niewinnym; w wichrze i w burzy jest droga Pańska, a obłok jest prochem nóg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cierpliwy a wielkiej mocy, a oczyściając nie uczyni niewinnym; JAHWE - w burzej i w wichrze drogi jego, a mgły proch nóg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jest cierpliwy, ale i wielki potęgą; a z pewnością nikogo nie zostawia bez kary. Wśród burzy i wichru Jego droga, a chmury - pyłem nóg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jest cierpliwy i pełen łaski, lecz na pewno sprawi, że winny nie ujdzie bezkarnie. Jego droga jest w burzy i wichrze, a chmura jest prochem pod jego nogami.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JAHWE jest cierpliwy i potężny, Pan niczego nie puści bezkarnie.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droga − w burzy i wichrze, a prochem pod Jego stopami są obłoki.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cierpliwy, lecz pełen potęgi, JAHWE nie pobłaża nikomu. Wichura i burza torują Mu drogę, chmury jak tuman kurzu pod Jego stopami.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cierpliwy, ale potężny, i niczego nie zostawia bezkarnie. Huragan i burza znaczą Jego drogę, a chmury, jak tumany kurzu, unoszą się spod Jego stóp.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довготерпеливий, і його сила велика, і обезвинюючи не обезвинить Господь. Його дорога в вигубленні і в трясінні, і хмари порох його ніг.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jest nieskory do gniewu, chociaż przemożny w sile; bezkarnie nie przepuszcza. WIEKUISTY – w wichrze i zawierusze Jego droga, a chmury kurzem u Jego stóp.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nieskory do gniewu i potężny w mocy i JAHWE bynajmniej nie będzie się powstrzymywał od ukarania. Jego droga jest w niszczycielskim wichrze i w burzy, a kłąb chmur jest pyłem pod jego stopami.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34:6&lt;/x&gt;; &lt;x&gt;330 33:11&lt;/x&gt;; &lt;x&gt;390 4:2&lt;/x&gt;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wielkiej mocy : wielkiej łaski BHS.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34:7&lt;/x&gt;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Lub: chmury, </w:t>
      </w:r>
      <w:r>
        <w:rPr>
          <w:rtl/>
        </w:rPr>
        <w:t>עָנָן</w:t>
      </w:r>
      <w:r>
        <w:rPr>
          <w:rtl w:val="0"/>
        </w:rPr>
        <w:t xml:space="preserve"> w sensie zbiorowym.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2024-05-16T18:44:46Z</dcterms:modified>
</cp:coreProperties>
</file>