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w tym dniu – oświadczenie JAHWE – krzyk rozpaczy od (strony) Bramy Rybnej* i lament z Drugiej (Dzielnicy),** i wielki wyłom od strony pagórków.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&lt;x&gt;140 33:14&lt;/x&gt;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22:14&lt;/x&gt;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2024-05-21T20:27:46Z</dcterms:modified>
</cp:coreProperties>
</file>