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drewno* i budujcie dom, a znajdę w nim upodobanie i zostanę uwielbiony – mówi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zatem w góry, sprowadźcie drewno i budujcie mój dom. Spodoba mi się on i zostanę uwielbiony — mówi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tę górę i sprowadźcie drewno; zbudujcie ten dom, a upodobam go sobie i będę uwielbiony,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tę górę, i zwoźcie drzewo; budujcie ten dom, a zakocham się w nim, i będę uwielbiony, mówiPan.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górę, nawoźcie drzewa i zbudujcie dom, a będzie mi przyjemny i rozsławię się,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 góry i sprowadźcie drewno, a budujcie ten dom, bym sobie w nim upodobał i doznał czci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drzewo i budujcie dom, a upodobam go sobie i ukażę się w nim w chwale - mówi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drewno, budujcie dom, a Ja znajdę w nim upodobanie i zostanę uczczony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drewno, budujcie ten dom, a upodobam go sobie i w nim doznam czci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(Udajcie się w góry, sprowadźcie drzewo i budujcie Świątynię, abym w niej miał upodobanie i był w niej czczony - mówi Jahwe.)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Вийдіть на гору і зрубайте дерева і збудуйте дім, і він буде до вподоби і Я прославлюся,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na góry, zwieźcie drzewo oraz wznieście Przybytek, abym go Sobie upodobał i był sławiony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ʼWejdźcie na górę i sprowadźcie drewno. I zbudujcie dom, abym w nim znalazł upodobanie i został otoczony chwałąʼʼ – rzekł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5:8&lt;/x&gt;; &lt;x&gt;150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2024-05-21T08:30:28Z</dcterms:modified>
</cp:coreProperties>
</file>