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Asyrii. Przyprowadzę ich do ziemi Gilead i na Liban — trudno będzie znaleźć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Wyprowadzę ich znowu z ziemi Egiptu i zgromadzę ich z Asyrii, zaprowadzę do ziemi Gilead i do Libanu, ale nie starczy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przywiodę z ziemi Egipskiej, i z Assyryi zgromadzę ich, a do ziemi Galaad i do Libanu przywiodę ich; ale im miejsca stawać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 z ziemie Egipskiej a od Assyryjczyków zgromadzę je, a do ziemie Galaad i Libanu przywiodę je, a nie najdzie się 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krainy Aszszur. Przywiodę ich do ziemi Gilead i Libanu, tak że miejsca dla nich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powrotem z ziemi egipskiej i zgromadzę ich z Asyrii. Sprowadzę ich do ziemi Gilead i do Libanu, lecz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zbiorę z Asyrii i przywiodę ich do ziemi Gileadu i Libanu, ale nawet tam się nie pomieszczą.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 i zgromadzę ich z Asyrii. Przyprowadzę ich do ziemi Gilead i do Libanu, tak że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Egiptu, zgromadzę z Asyrii i zaprowadzę do ziemi Gilead i Libanu, a i to im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поверну з єгипетскої землі і прийму їх від ассирійців і введу їх до Ґалааду і до Лівану, і не останеться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Micraimu oraz zgromadzę ich z Aszuru; zaprowadzę ich do ziemi Gilead i na Liban, ale nie starczy im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ich z powrotem z ziemi egipskiej, i pozbieram ich z Asyrii, a przyprowadzę ich do ziemi Gilead i do Libanu i nie wystarczy im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2024-05-20T16:33:40Z</dcterms:modified>
</cp:coreProperties>
</file>