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 więc, Jozue, arcykapłanie, ty i twoi towarzysze, którzy przed tobą zasiadają, gdyż są oni ludźmi znaku, że oto sprowadzam mojego sługę* – Latorośl.**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41:8&lt;/x&gt;; &lt;x&gt;290 42:1&lt;/x&gt;; &lt;x&gt;290 43:10&lt;/x&gt;; &lt;x&gt;290 44:1&lt;/x&gt;; &lt;x&gt;230 132:17&lt;/x&gt;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11:1&lt;/x&gt;; &lt;x&gt;300 23:5&lt;/x&gt;; &lt;x&gt;300 33:15&lt;/x&gt;; &lt;x&gt;330 34:24&lt;/x&gt;; &lt;x&gt;330 37:24&lt;/x&gt;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2024-05-20T15:14:39Z</dcterms:modified>
</cp:coreProperties>
</file>