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gardził dniem (rzeczy) małych?* I będą się cieszyć, i zobaczą kamień, pion** w ręku Zorobabela. Te siedem to oczy*** **** JAHWE przemykające po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tu gardził dniem skromnych początków? Jeszcze będą się cieszyć, gdy zobaczą kamień zwieńczenia i pion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Zorobabela. A tych siedmioro oczu to oczy JAHWE przepatrujące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bowiem wzgardził dniem małych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początków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Oni bowiem będą się radować, patrząc na pion w ręku Zorobabela i na tych siedmioro oczu JAHWE, które przebiegają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któżby wzgardził dniem małych początków? ponieważ się weselą, patrząc na ten kamień, to jest, na prawidło w ręce Zorobabelowej, na te siedm oczów Pańskich przechodzących wszystkę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 kto wzgardził dni małe? A będą się weselić i ujźrzą kamień cynowy w ręce Zorobabelowej. Teć są siedmiory oczy PANskie, które biegają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by lekceważył chwilę skromnego początku, skoro z radością patrzą na pion ołowiany w ręku Zorobabela. Te siedem [lamp] - to oczy Pana, które przypatrują się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gardzili dniem małych początków, będą się jeszcze radowali, gdy zobaczą kamień szczytowy w ręku Zorobabela. Te siedem lamp - to oczy Pana; one to przepatrują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kto lekceważył dzień skromnych początków, to będzie się radował, gdy zobaczy ołowiany pion w ręku Zorobabela. Siedem lamp, to oczy JAHWE, które widzą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gardzili dniem skromnych początków, będą się jeszcze radowali, gdy zobaczą pion ołowiany w ręku Zorobabela. Te siedem lamp - to oczy JAHWE, które przeglądają całą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odnosili się niegdyś lekceważąco do skromnych początków, będą się cieszyli, gdy ujrzą kamień i pion w ręku Zorobabela. Tych siedem [lamp] to siedmioro oczu Jahwe, którymi wodzi po całej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хто знехтував малими днями? І зрадіють і побачать циновий камінь в руці Зоровавеля. Ці сім це господні очі, що дивляться на всю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śmiał gardzić dniem dobrych początków? Oto z radością spoglądają na ten kamień, stop metalu w ręce Zerubabela. Owe siedem to są oczy WIEKUISTEGO przepatrujące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wzgardził dniem małych rzeczy? I rozradują się, i ujrzą pion w ręce Zerubbabela. Tych siedem – to oczy JAHWE. Przebiegają one całą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13:31-32&lt;/x&gt;; &lt;x&gt;470 17:20&lt;/x&gt;; &lt;x&gt;470 21:21-22&lt;/x&gt;; &lt;x&gt;490 17:6&lt;/x&gt;; &lt;x&gt;530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pion, ּ</w:t>
      </w:r>
      <w:r>
        <w:rPr>
          <w:rtl/>
        </w:rPr>
        <w:t>בְדִיל</w:t>
      </w:r>
      <w:r>
        <w:rPr>
          <w:rtl w:val="0"/>
        </w:rPr>
        <w:t xml:space="preserve"> (bedil), lub: cynową tabliczkę (na której umieszczano inskrypcje dedykacyjne).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oczy, </w:t>
      </w:r>
      <w:r>
        <w:rPr>
          <w:rtl/>
        </w:rPr>
        <w:t>עֵינֵי</w:t>
      </w:r>
      <w:r>
        <w:rPr>
          <w:rtl w:val="0"/>
        </w:rPr>
        <w:t xml:space="preserve"> (‘ene), może ozn. źródła. Stosownie do tego słowo przemykające, </w:t>
      </w:r>
      <w:r>
        <w:rPr>
          <w:rtl/>
        </w:rPr>
        <w:t>טְטִים ־ מְׁשֹו</w:t>
      </w:r>
      <w:r>
        <w:rPr>
          <w:rtl w:val="0"/>
        </w:rPr>
        <w:t xml:space="preserve"> (meszotetim), pod. jak w: &lt;x&gt;40 11:8&lt;/x&gt;; &lt;x&gt;100 24:2&lt;/x&gt;; &lt;x&gt;370 8:12&lt;/x&gt;, można rozumieć w sensie zalewające, por. &lt;x&gt;220 9:23&lt;/x&gt;, &lt;x&gt;290 28:15&lt;/x&gt;, 18.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2024-05-20T15:28:40Z</dcterms:modified>
</cp:coreProperties>
</file>