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gardził dniem (rzeczy) małych?* I będą się cieszyć, i zobaczą kamień, pion** w ręku Zorobabela. Te siedem to oczy*** **** JAHWE przemykające po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13:31-32&lt;/x&gt;; &lt;x&gt;470 17:20&lt;/x&gt;; &lt;x&gt;470 21:21-22&lt;/x&gt;;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pion, ּ</w:t>
      </w:r>
      <w:r>
        <w:rPr>
          <w:rtl/>
        </w:rPr>
        <w:t>בְדִיל</w:t>
      </w:r>
      <w:r>
        <w:rPr>
          <w:rtl w:val="0"/>
        </w:rPr>
        <w:t xml:space="preserve"> (bedil), lub: cynową tabliczkę (na której umieszczano inskrypcje dedykacyjne).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oczy, </w:t>
      </w:r>
      <w:r>
        <w:rPr>
          <w:rtl/>
        </w:rPr>
        <w:t>עֵינֵי</w:t>
      </w:r>
      <w:r>
        <w:rPr>
          <w:rtl w:val="0"/>
        </w:rPr>
        <w:t xml:space="preserve"> (‘ene), może ozn. źródła. Stosownie do tego słowo przemykające, </w:t>
      </w:r>
      <w:r>
        <w:rPr>
          <w:rtl/>
        </w:rPr>
        <w:t>טְטִים ־ מְׁשֹו</w:t>
      </w:r>
      <w:r>
        <w:rPr>
          <w:rtl w:val="0"/>
        </w:rPr>
        <w:t xml:space="preserve"> (meszotetim), pod. jak w: &lt;x&gt;40 11:8&lt;/x&gt;; &lt;x&gt;100 24:2&lt;/x&gt;; &lt;x&gt;370 8:12&lt;/x&gt;, można rozumieć w sensie zalewające, por. &lt;x&gt;220 9:23&lt;/x&gt;, &lt;x&gt;290 28:15&lt;/x&gt;, 18.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2024-06-02T06:04:05Z</dcterms:modified>
</cp:coreProperties>
</file>