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4"/>
        <w:gridCol w:w="4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poznawał jej aż ― urodziła syna, i nazwał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imieniem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jednak,* dopóki nie urodziła syna – i nadał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poznawał* jej, aż urodziła syna. I nazwał imię jego Jezus.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 aż do narodzin Syna, któremu dał na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obcował z nią, dopóki nie urodziła swego pierworodnego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nie uznał, aż porodziła onego syna swego pierworodnego, i nazwał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uznał jej, aż porodziła syna swego pierworodnego. I nazwał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zbliżał się do Niej, aż porodziła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obcował z nią, dopóki nie powiła syna,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żył z nią jednak, aż urodziła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nią, aż urodziła Syna.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 jej, nim urodziła Syna. I nazwał Go imieniem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współżył z nią, dopóki nie urodziła syna, któremu dał na imię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żył z nią do czasu, kiedy urodziła syna.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спізнав її доти, доки не породила Сина свого [першонародженого], і назвав Його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rozeznawał ją aż do czasu którego wydała na świat syna, i nazwał imię jego jako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nie uznawał, aż urodziła swego syna pierworodnego; i nazwał Jego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 aż urodziła syna, i nazwał Go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nią nie współżył, dopóki nie urodziła syna,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 aż do czasu, gdy urodziła Syna. I dał Mu na imię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poznał jej jednak.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18:20&lt;/x&gt;; &lt;x&gt;470 28:20&lt;/x&gt;; &lt;x&gt;500 1:14&lt;/x&gt;; &lt;x&gt;610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Użyty tu czas przeszły niedokonany, imperfectum, oznacza sytuację z przeszłości bez wyznaczonego punktu końcowego.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2024-05-17T08:30:16Z</dcterms:modified>
</cp:coreProperties>
</file>