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5"/>
        <w:gridCol w:w="3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poznawał jej aż ― urodziła syna, i nazwał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imieniem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jednak,* dopóki nie urodziła syna – i nadał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poznawał* jej, aż urodziła syna. I nazwał imię jego Jezus.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poznał jej jednak.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18:20&lt;/x&gt;; &lt;x&gt;470 28:20&lt;/x&gt;; &lt;x&gt;500 1:14&lt;/x&gt;; &lt;x&gt;610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Użyty tu czas przeszły niedokonany, imperfectum, oznacza sytuację z przeszłości bez wyznaczonego punktu końcowego.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2024-05-17T11:35:13Z</dcterms:modified>
</cp:coreProperties>
</file>