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 i kulawi chodzą, trędowaci są oczyszczani i głusi słyszą i martwi są podnoszeni, a biednym ogłaszana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kulejący chodzą,* trędowaci** doznają oczyszczenia i głusi słyszą, umarli są wskrzeszani ,*** a ubogim głoszona jest ewangelia****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znowu widzą i chromi chodzą, trędowaci są oczyszczani, i głusi słyszą, i martwi podnoszą się, i biednym (głoszona)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29:18&lt;/x&gt;; &lt;x&gt;290 35:5-6&lt;/x&gt;; &lt;x&gt;470 9:27-30&lt;/x&gt;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9:18-25&lt;/x&gt;; &lt;x&gt;490 7:24-30&lt;/x&gt;; &lt;x&gt;490 7:31-35&lt;/x&gt;; &lt;x&gt;490 10:13-15&lt;/x&gt;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nie odpowiada wyraźnie. Zmusza do wiary. O Jego tożsamości świadczą czyny, nie słowa.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61:1&lt;/x&gt;; &lt;x&gt;490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2024-05-14T17:45:16Z</dcterms:modified>
</cp:coreProperties>
</file>