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0"/>
        <w:gridCol w:w="5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oraz ludzi prawych pragnęło zobaczyć to, co wy widzicie, ale nie zobaczyli; pragnęło 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zaprawdę powiadam wam: Wielu proroków i sprawiedliwych pragnęło widzieć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widzicie, ale nie zobaczyli, i słyszeć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wam, iż wiele proroków i sprawiedliwych żądało widzieć to, co wy widzicie, ale nie widzieli, i słyszeć to, co słyszycie, ale nie słyszeli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zaprawdę mówię wam, iż wiele proroków i sprawiedliwych żądali widzieć, co widzicie, a nie widzieli, i słyszeć, co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ujrzeć to, na co wy patrzycie, a nie ujrzeli;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Wielu proroków i sprawiedliwych pragnęło ujrzeć to, co wy widzicie,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Wielu proroków i sprawiedliwych pragnęło ujrzeć to, na co wy patrzycie, a nie ujrzeli,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Wielu proroków i sprawiedliwych pragnęło zobaczyć to, co wy widzicie, a nie zobaczyli; i usłyszeć to,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sprawiedliwych pragnęło zobaczyć, na co wy patrzycie, a nie zobaczyli, i usłyszeć, co wy słyszycie, a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zapewniam was, że wielu proroków i ludzi miłych Bogu chciało zobaczyć i usłyszeć to, co wy, a nie mogli.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Wielu proroków i sprawiedliwych pragnęło zobaczyć, co wy widzicie, a nie zobaczyli, i słyszeć to, co wy słyszycie, a nie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багато пророків і праведників бажали бачити те, що ви бачите, але не бачили; і чути хотіли те, що ви чуєте, але не чули.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wam, że wieloliczni prorocy i przestrzegający reguł cywilizacji nałożyli żądanie na to aby ujrzeć które poglądacie i nie ujrzeli i usłyszeć które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wam, wielu proroków i sprawiedliwych pragnęło ujrzeć to, co wy widzicie, ale nie ujrzeli, i usłyszeć to, co wy słyszycie, ale 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wielu proroków i wielu caddików pragnęło ujrzeć rzeczy, które widzicie, lecz nie ujrzało, i słyszeć rzeczy, które słyszycie, a nie słyszało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mówię: Wielu proroków i ludzi prawych pragnęło ujrzeć to, co wy widzicie, ale nie ujrzało, i słyszeć to, co wy słyszycie, ale nie usłyszało.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w przeszłości wielu proroków i innych ludzi kochających Boga pragnęło zobaczyć i usłyszeć to, co wy, ale nie mogli.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2024-05-19T18:27:33Z</dcterms:modified>
</cp:coreProperties>
</file>