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39"/>
        <w:gridCol w:w="43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 w ― zakończeniu ― wieku. Wyjdą ― zwiastunowie i oddzielą ― złych ze środka ―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 na końcu wieku wyjdą zwiastunowie i odłączą niegodziwych z pośród sprawiedliwych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 przy końcu wieku;* wyjdą aniołowie i oddzielą złych spośród sprawiedliwych,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będzie w spełnieniu się wieku: wyjdą zwiastunowie i oddzielą złych ze środka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 na końcu wieku wyjdą zwiastunowie i odłączą niegodziwych z pośród sprawiedliwych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2024-05-20T04:03:55Z</dcterms:modified>
</cp:coreProperties>
</file>