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wam, ile kolwiek związalibyście na ― ziemi, będzie związane w niebie, i ile kolwiek rozwiązalibyście na ―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ile jeśli związalibyście na ziemi będzie które jest związane w niebie i jakie jeśli rozwiązalibyście na ziemi będzie które jest rozwiązane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cokolwiek zwiążecie na ziemi, będzie związane w niebie; i cokolwiek rozwiążecie na ziemi, będzie rozwiązane w niebie.*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jakie (rzeczy) związalibyście na ziemi, (będą) związane w niebie, i jakie (rzeczy) rozwiązalibyście na ziemi, (będą)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ile jeśli związalibyście na ziemi będzie które jest związane w niebie i jakie jeśli rozwiązalibyście na ziemi będzie które jest rozwiązane w 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&lt;x&gt;500 20:23&lt;/x&gt;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2024-05-20T16:33:01Z</dcterms:modified>
</cp:coreProperties>
</file>