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9"/>
        <w:gridCol w:w="4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― centurionowi: Odejdź, jak uwierzyłeś niech się stanie ci, i uleczony został ― chłopiec w ― godzinie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setnika: Idź, jak uwierzyłeś, niech ci się stanie!* ** I w tej godzinie*** jego sługa został uleczony.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jak uwierzyłeś, niech się stanie 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został sługa [jego] w godzinie tamtej.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naszym życiu dzieje się stosownie do naszej wiary (&lt;x&gt;470 9:29&lt;/x&gt;;&lt;x&gt;470 15:28&lt;/x&gt;).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9:22&lt;/x&gt;; &lt;x&gt;500 4:53&lt;/x&gt;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9:29&lt;/x&gt;;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2024-05-20T08:17:53Z</dcterms:modified>
</cp:coreProperties>
</file>