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zbliżywszy się kłaniał się Mu, mówiąc: Panie, jesli tylko zechciałbyś możesz mnie oczyścić.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podszedł trędowaty,* ** pokłonił*** Mu się i powiedział: Panie, jeśli chcesz, możesz mnie oczyścić.****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trędowaty podszedłszy kłaniał się mu mówiąc: Panie, jeśli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trędowaty przyszedłszy oddał cześć Mu mówiąc Panie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czynie trędowatego widać ufność, pokorę i odwagę. Moc Boża ujawnia się w życiu tych, którzy mają odwagę prosić (&lt;x&gt;660 4:2&lt;/x&gt;).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13:2&lt;/x&gt;; &lt;x&gt;40 12:10&lt;/x&gt;; &lt;x&gt;140 26:21&lt;/x&gt;; &lt;x&gt;470 26:6&lt;/x&gt;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2:11&lt;/x&gt;; &lt;x&gt;470 9:18&lt;/x&gt;; &lt;x&gt;470 15:25&lt;/x&gt;; &lt;x&gt;470 20:20&lt;/x&gt;; &lt;x&gt;500 9:38&lt;/x&gt;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Człowiek ten był bardziej pewny mocy uzdrowienia niż mocy miłości; &lt;x&gt;470 8:13&lt;/x&gt;L.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10:8&lt;/x&gt;; &lt;x&gt;470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2024-05-19T22:16:57Z</dcterms:modified>
</cp:coreProperties>
</file>