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Chodź za Mną. 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Pójdź za mną, a umarli niech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niechaj umarli grzebią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Pódź za mną, a dopuść umarłym grześć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zostaw umarłym grzebanie ich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umarli niechaj grzebią umarłych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umarłym zostaw grzebanie 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odparł: „Pójdź za Mną, a umarli niech grzebią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 i zostaw umarłym grzebanie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mną, a dopuść umarłym grześć swoje 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Chodź za Mną, a 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Йди за Мною і лиши мертвим, щоб ховали своїх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powiada mu: Wdrażaj się mi, i puść od siebie umarłych pogrzebać należących do siebie samych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mówi: Pójdź za mną, a umarli niechaj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"Pójdź za mną, a niech umarli grzebią swych umarłych".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”Stale chodź za mną, a niech umarli grzebią swych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 ze Mną!—odpowiedział Jezus. —Niech umarli grzebią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2024-05-20T03:29:52Z</dcterms:modified>
</cp:coreProperties>
</file>