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65"/>
        <w:gridCol w:w="2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2024-05-20T11:36:38Z</dcterms:modified>
</cp:coreProperties>
</file>