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5"/>
        <w:gridCol w:w="3389"/>
        <w:gridCol w:w="4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Jezusa Pomazańca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o Jezusie Chrystusie,* Synu Bożym.**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Początek Dobrej Nowiny Jezusa Pomazańca*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 Boga]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Jezusa Pomazańca Syna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 Jezusie Chrystusie, εὐαγγελίου  Ἰησοῦ Χριστοῦ, l. Jezusa Chrystusa. Tyt. Ew.: Κατα Μαρκον  </w:t>
      </w:r>
      <w:r>
        <w:rPr>
          <w:rtl/>
        </w:rPr>
        <w:t>א 1</w:t>
      </w:r>
      <w:r>
        <w:rPr>
          <w:rtl w:val="0"/>
        </w:rPr>
        <w:t xml:space="preserve"> B 1 (IV); ευαγγελιον κατα Μαρκον A D (V); το κατα Μαρκον αγιον ευαγγελιον 597 (XIII); w d. Marek, Μᾶρκος, łac. Marcus, zn.: marsowy (?); za jego autorstwem przemawia świadectwo Papiasza (ok. 120 r.) i Ireneusza (ok. 180 r.). Zwraca się uwagę na pod. formy między Mk a &lt;x&gt;510 10:34-43&lt;/x&gt;; &lt;x&gt;480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4:3&lt;/x&gt;; &lt;x&gt;470 16:16&lt;/x&gt;; &lt;x&gt;500 1:34&lt;/x&gt;; &lt;x&gt;500 20:31&lt;/x&gt;; &lt;x&gt;690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Pomazaniec = Mesjasz = Chrystus.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2024-05-16T10:48:33Z</dcterms:modified>
</cp:coreProperties>
</file>