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3143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zszedł z niego trąd i został oczyszczony.*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odszedł od niego trąd, i został-oczyszczony.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5:1&lt;/x&gt;; 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2024-05-13T23:22:40Z</dcterms:modified>
</cp:coreProperties>
</file>