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04"/>
        <w:gridCol w:w="60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sześciu* zaś dniach Jezus wziął z sobą Piotra, Jakuba i Jana,** i tylko ich samych wprowadził na wysoką górę,*** na osobność. Tam doznał wobec nich przemienienia.****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dniach sześciu bierze Jezus Piotra, i Jakuba, i Jana, i wprowadza ich na górę wysoką na osobności samych. I został przemieniony wobec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dniach sześciu bierze Jezus Piotra i Jakuba i Jana i wprowadza ich na górę wysoką na osobności samych i został przemieniony wobec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 sześciu dniach, μετὰ ἡμέρας ἓξ; w &lt;x&gt;490 9:2&lt;/x&gt;, 8: około ośmiu dni, ὡσεὶ ἡμέραι ὀκτὼ; &lt;x&gt;480 9:2&lt;/x&gt;L.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4:21&lt;/x&gt;; &lt;x&gt;480 5:37&lt;/x&gt;; &lt;x&gt;480 14:33&lt;/x&gt;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chodzić o Hermon lub wzniesienie w jego okolicach. Jezus bowiem był blisko Cezarei Filipowej, gdy Piotr złożył swoje wyznanie o Jezusie jako Mesjaszu (&lt;x&gt;480 8:27&lt;/x&gt;; &lt;x&gt;470 16:13&lt;/x&gt;). Z Hermonu roztacza się widok na cały kraj.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3:18&lt;/x&gt;; &lt;x&gt;570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2024-05-20T15:52:20Z</dcterms:modified>
</cp:coreProperties>
</file>