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5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chwycił go za rękę, podniósł go – i 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chwyciwszy rękę jego podniósł go; i 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chwyciwszy jego rękę wzbudził go i powstał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2024-05-20T14:18:46Z</dcterms:modified>
</cp:coreProperties>
</file>