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2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Przestań się bać,* ** Zachariaszu, gdyż twoja modlitwa została wysłuchana;*** twoja żona Elżbieta urodzi ci syna i nadasz mu imię Jan.****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zwiastun: Nie bój się, Zachariaszu, ponieważ wysłuchane zostało błaganie twe, i żona twa Elżbieta urodzi syna ci, i nazwiesz imię jego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dlatego, że została wysłuchana prośba twoja i żona twoja Elżbieta urodzi syna ci i nazwiesz imię jego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6:23&lt;/x&gt;; &lt;x&gt;470 14:27&lt;/x&gt;; &lt;x&gt;490 1:30&lt;/x&gt;; &lt;x&gt;730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2024-05-16T05:49:15Z</dcterms:modified>
</cp:coreProperties>
</file>