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3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ona także poczęła syna* w swojej starości i jest to (już) szósty miesiąc tej, którą nazywano niepłodną,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Elżbieta krewna twa i ona poczęła syna w starości jej i ten miesiąc szósty jest jej, nazywanej bezpłodną;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2024-05-13T21:29:21Z</dcterms:modified>
</cp:coreProperties>
</file>