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3356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tronów,* a pokornych** – wywyższył,***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możnych z tronów i wywyższył uniżonych.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2:7&lt;/x&gt;; &lt;x&gt;220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2024-05-15T04:36:41Z</dcterms:modified>
</cp:coreProperties>
</file>