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3275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głodnych* nasycił dobrami** a bogatych odprawił z niczym.***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nasycił dobrami i bogatych odesłał pustych.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głodni, πεινῶντοι : nie chodzi jedynie o głód, ale o potrzebę w ogóle, imiesłów ten oznacza stan aktywny, &lt;x&gt;490 1:53&lt;/x&gt;L.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34:11&lt;/x&gt;; &lt;x&gt;230 107:9&lt;/x&gt;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2:5&lt;/x&gt;; &lt;x&gt;230 34:11&lt;/x&gt;; &lt;x&gt;490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2024-05-17T04:04:41Z</dcterms:modified>
</cp:coreProperties>
</file>