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nakazał mu nikomu powiedzieć ale odszedłszy pokaż siebie kapłanowi i przynieś za oczyszczenie twoje tak jak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mu nikomu nic nie mówić,* ale iść, pokazać się kapłanowi i złożyć za swoje oczyszczenie ofiarę, jak nakazał Mojżesz,** na świadectwo dla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nakazał mu nikomu (nie) powiedzieć,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Odszedłszy pokaż się kapłanowi i ofiaruj za oczyszczenie twe. jako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nakazał mu nikomu powiedzieć ale odszedłszy pokaż siebie kapłanowi i przynieś za oczyszczenie twoje tak, jak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9:30&lt;/x&gt;; &lt;x&gt;480 5:43&lt;/x&gt;; &lt;x&gt;480 7:36&lt;/x&gt;; &lt;x&gt;490 8:56&lt;/x&gt;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14:2-32&lt;/x&gt;; &lt;x&gt;490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10:18&lt;/x&gt;; &lt;x&gt;490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2024-06-02T17:01:26Z</dcterms:modified>
</cp:coreProperties>
</file>