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Spójrz, położyłem przed wami tę ziemię. Wejdźcie i posiądźcie (ją) – tę ziemię, którą JAHWE przysiągł* dać waszym ojcom: Abrahamowi, Izaakowi i Jakubowi – im** i ich potomstwu po nich.***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JHWH przysiągł, </w:t>
      </w:r>
      <w:r>
        <w:rPr>
          <w:rtl/>
        </w:rPr>
        <w:t>נִׁשְּבַע יְהוָה</w:t>
      </w:r>
      <w:r>
        <w:rPr>
          <w:rtl w:val="0"/>
        </w:rPr>
        <w:t xml:space="preserve"> : wg PS: przysiągłem, </w:t>
      </w:r>
      <w:r>
        <w:rPr>
          <w:rtl/>
        </w:rPr>
        <w:t>נׁשבעְּתִי</w:t>
      </w:r>
      <w:r>
        <w:rPr>
          <w:rtl w:val="0"/>
        </w:rPr>
        <w:t xml:space="preserve"> ,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im : brak w PS.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15:18-21&lt;/x&gt;; &lt;x&gt;10 26:4&lt;/x&gt;; &lt;x&gt;10 28:13&lt;/x&gt;; &lt;x&gt;10 35:12&lt;/x&gt;; &lt;x&gt;50 6:10&lt;/x&gt;; &lt;x&gt;50 9:5&lt;/x&gt;; &lt;x&gt;50 29:13&lt;/x&gt;; &lt;x&gt;50 30:20&lt;/x&gt;; &lt;x&gt;50 34:4&lt;/x&gt;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2024-05-14T14:15:05Z</dcterms:modified>
</cp:coreProperties>
</file>