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dziś na świadków przeciw wam niebo i ziemię. Oto kładę dziś przed tobą życie i śmierć, błogosławieństwo i przekleństwo. Wybierz życie! Żyj ty i 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ziemię, że położyłem przed tobą życie i śmierć, błogosławieństwo i przekleństwo. Wybierz więc życie, abyś żył, ty i 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dziś przeciwko wam, niebem i ziemią, żem żywot i śmierć przedłożył przed oczyma twemi, błogosławieństwo, i przeklęstwo; przetoż obierz żywot, abyś żył, ty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świadków dziś Nieba i Ziemie, żem położył przed was żywot i śmierć, błogosławieństwo i przeklęctwo. Obierajże tedy żywot, abyś i ty żył,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ziemię, kładę przed wami życie i śmierć, błogosławieństwo i przekleństwo. Wybierajcie więc życie, abyście żyli wy i wasze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ziemię. Położyłem dziś przed tobą życie i śmierć, błogosławieństwo i przekleństwo. Wybierz przeto życie, abyś żył,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powołuję przeciwko wam na świadków niebiosa i ziemię, kładę przed tobą życie i śmierć, błogosławieństwo i przekleństwo. Wybierz życie, abyś żył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ziemię! Kładę przed wami życie i śmierć, błogosławieństwo i przekleństwo! Wybierz zatem życie, abyś mógł żyć ty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 wam niebiosa i ziemię: położyłem przed tobą życie i śmierć, błogosławieństwo i przekleństwo! Wybieraj życie, abyś żył i ty,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przeciwko tobie dzisiaj na świadków niebo i ziemię. Położyłem przed tobą [wybór]: życie albo śmierć, błogosławieństwo albo przekleństwo. Wybierz życie, abyś żył, ty i twoje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świadczę przed wami niebiosami i ziemią, ze składam przed tobą życie i śmierć, błogosławieństwo i przekleństwo; wybierz życie, byś żył – ty oraz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Powołuję dzisiaj niebiosa i ziemię na świadków przeciwko wam, że położyłem przed tobą życie i śmierć, błogosławieństwo i przekleństwo; wybierz więc życie, abyś mógł pozostać przy życiu, ty i twoje potomstwo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2024-05-20T07:52:08Z</dcterms:modified>
</cp:coreProperties>
</file>