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twojej ręki, w owocu twojego łona i w owocu twojego bydła, i w owocu twojej ziemi, ku dobremu, gdyż JAHWE znów będzie cieszył się nad tobą ku dobremu, jak cieszył się nad twoimi ojcami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 ci JAHWE, twój Bóg, nadzwyczajnie, w każdym dziele twoich rąk, w owocu twojego łona, w przychówku twojego bydła i w plonach twoich pól, ku dobremu, gdyż JAHWE znów będzie cieszył się, darząc cię dobrem, jak cieszył się, gdy wyświadczał je twoim ojcom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poszczęści tobie w każdej sprawie twych rąk, w owocu twego łona, w owocu twego bydła i w owocu twej ziemi, ku dobremu. JAHWE bowiem znowu będzie się cieszył tobą, czyniąc ci dobro, jak się cieszył twoimi ojcami;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Bóg twój, że będziesz obfitował we wszytkich sprawach rąk twoich, w płodzie żywota twego i w owocu bydła twego, i w urodzaju ziemie twojej, i w żyzności wszech rzeczy. Abowiem nawróci się JAHWE, aby się weselił nad tobą we wszytkich dobrach, jako się weselił nad ojcy twemi: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poszczęści tobie w każdym poczynaniu twej ręki, w owocach twego łona, w przychówku bydła i płodach ziemi. Bo Pan na nowo będzie się cieszył ze świadczenia ci dobrodziejstw, jak cieszył się, wyświadczając je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obdarzy cię Pan, Bóg twój, dobrem w każdym dziele twoich rąk, w twoim potomstwie, w rozpłodzie twojego bydła, w plonie twojej ziemi, gdyż Pan znów radować się będzie twoją pomyślnością, jak radował się twoimi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obdarzy cię pomyślnością w każdym dziele twoich rąk, w twoim potomstwie, w przychówku twego bydła i w plonach twojej ziemi, ponieważ JAHWE będzie się znowu cieszył twoim dobrem, jak cieszył się z 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sprawi, że twoja praca przyniesie obfite owoce, płodna będzie twoja żona, liczne będzie twoje bydło i urodzajna twoja ziemia. JAHWE znów będzie się radował, czyniąc dla ciebie dobro, jak się cieszył, gdy je czynił dla twoich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obdarzy cię obfitością we wszelkiej pracy twych rąk, w owocach twojego łona, w przychówku bydła i płodach ziemi, na szczęście! Albowiem Jahwe na nowo będzie się cieszył tobą, na [twoje] szczęście, jak się cieszył twymi ojcami,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obdarzy cię obfitością we wszystkich dziełach, które czynisz, w owocach twojego łona, w potomstwie twojego bydła i w owocach twojej ziemi, bo Bóg znowu będzie się cieszył tobą, czyniąc dobro dla ciebie, tak jak cieszył się [czyniąc dobro dla] twoich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dla twojego dobra, nadmierzy ci w każdej sprawie twych rąk, w owocu twojego życia, w płodzie twojego bydła i w plonie twojej roli; gdyż nad tobą znów będzie WIEKUISTY, aby ci dobrze świadczyć, jak radował się z 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sprawi, że będziesz miał więcej niż trzeba we wszelkiej pracy swych rąk, w owocu twego łona i owocu zwierząt domowych, i owocu twej ziemi, zaznając dobrobytu, gdyż JAHWE znowu będzie się wielce radował nad tobą ku dobremu, tak jak wielce się radował nad twoimi praojcami;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2024-05-20T21:02:36Z</dcterms:modified>
</cp:coreProperties>
</file>