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60"/>
        <w:gridCol w:w="4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 się człowiek, wysłany przez Boga, imię jego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człowiek który jest wysłany od Boga imię mu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 się człowiek posłany od Boga; na imię było mu Jan.*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(Był) człowiek wysłany od Boga, na imię mu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człowiek który jest wysłany od Boga imię mu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 się człowiek posłany przez Boga. Miał na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człowiek posłany od Boga, któremu na imię było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człowiek posłany od Boga, któremu imię było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człowiek posłany od Boga, któremu było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 się człowiek posłany przez Boga – Jan mu było na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człowiek, posłany od Boga, który nazywał się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człowiek o imieniu Jan, posłany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 się człowiek posłany przez Boga - miał na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Pojawił się człowiek posłany od Boga, Jan mu na imię.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posłał człowieka, któremu na imię było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imieniem Jan został posłany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З'явився чоловік, посланий від Бога; ім'я йому - Іван.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nieokreślony człowiek odprawiony z obok od strony nieokreślonego boga, imię jemu Ioannes.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człowiek, posłany od Boga, któremu na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człowiek posłany od Boga, któremu było na imię Jochanan.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człowiek posłany jako przedstawiciel Boga; miał na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posłał swojego człowieka, imieniem Jan,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2024-05-15T12:21:47Z</dcterms:modified>
</cp:coreProperties>
</file>