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 waszym Prawie nie zostało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Zali nie jest napisano w zakonie waszym: Iż jam rzekł,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Czyż nie napisano w waszym Prawie: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 zakonie waszym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Czy w waszym Prawie nie jest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„Czy w waszym Prawie nie ma zapisu: Ja mówię: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w waszym Prawie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Czyż w waszym Prawie nie napisano: ʼRzekłem: Bogami jesteścieʼ?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написано в вашім законі: Я сказав: ви боги?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im Iesus: Czy nie jest od przeszłości pismem odwzorowane w wiadomym Przydzielonym obyczajowym prawie waszym że: Ja rzekłem: Nieokreśleni bogowie jakościowo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napisano w waszej Torze: "Wy jesteście Elohim".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 w waszym Prawie nie napisano: Ja rzekłem: ”Jesteście bogami”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w Prawie Mojżesza jest napisane: „Ja mówię: Bogami jesteście”—odrzekł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2024-05-17T16:34:58Z</dcterms:modified>
</cp:coreProperties>
</file>