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2"/>
        <w:gridCol w:w="51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znów na drugą stronę ― Jordanu w ― miejsce gdzie był Jan ― najpierw zanurzając, i pozostawał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znów za Jordan na miejsce gdzie był Jan przedtem zanurzając i pozostał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odszedł za Jordan, na miejsce, gdzie dawniej chrzcił Jan,* i tam pozostał.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odszedł znów poza Jordan, na miejsce, gdzie był Jan najpierw zanurzający, i pozostał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znów za Jordan na miejsce gdzie był Jan przedtem zanurzając i pozostał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znów odszedł za Jordan, na miejsce, gdzie swego czasu chrzcił Jan, i tam pozostał.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ponownie odszedł za Jordan, na miejsce, gdzie przedtem Jan chrzcił, i tam przebywał.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zasię za Jordan na ono miejsce, gdzie przedtem Jan chrzcił, i tamże 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zasię za Jordan na ono miejsce, gdzie pierwej Jan chrzcił, i tam 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powtórnie udał się za Jordan, na miejsce, gdzie Jan poprzednio udzielał chrztu, i tam przebywał.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odszedł za Jordan, na miejsce, gdzie dawniej Jan chrzcił, i tam pozostał.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znowu poszedł za Jordan, na miejsce, gdzie kiedyś Jan chrzcił, i tam pozostał.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też udał się ponownie na drugi brzeg Jordanu, do miejsca, gdzie wcześniej chrzcił Jan, i tam pozostał.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Udał się ponownie za Jordan na to miejsce, gdzie wcześniej Jan udzielał chrztu. Tam pozostał.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czym wrócił znów na drugi brzeg Jordanu i zatrzymał się tam, gdzie kiedyś chrzcił 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znowu za Jordan, na miejsce, gdzie dawniej Jan chrzcił. Tam pozostał.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знову на другий бік Йордану, на те місце, де Іван колись хрестив, і там зостався.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odszedł na powrót na przeciwległy kraniec Iordanesu do tego właściwego miejsca tam gdzie był Ioannes jako to co pierwsze zanurzający dla pogrążenia i zatopienia, i pozostał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odszedł na drugą stronę Jordanu, na miejsce gdzie był Jan, który przedtem chrzcił, i tam 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znów za Jarden, gdzie na początku zanurzał Jochanan, i został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odszedł za Jordan na miejsce, gdzie pierwotnie chrzcił Jan, i tam się zatrzymał.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Przeprawił się na drugi brzeg Jordanu i zatrzymał się w miejscu, w którym poprzednio Jan Chrzciciel udzielał chrztu.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2024-05-17T11:14:21Z</dcterms:modified>
</cp:coreProperties>
</file>