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bowiem ― wydającego Go, dla tego powiedział, że: 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kto ma Go wydać* – dlatego powiedział: Nie wszyscy jesteście czyści.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bowiem wydającego go. Dla tego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dla- tego powiedział nie wszyscy czyści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2024-05-13T03:13:20Z</dcterms:modified>
</cp:coreProperties>
</file>