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1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powiedziawszy Jezus zakłopotany będąc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duchu i wyznał i powiedział: Amen, amen mówię wam, że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został poruszony w duchu i poświadczył i powiedział amen amen mówię wam że jeden z was wyda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przejął się w duchu* i wyznał: Ręczę i zapewniam was, że jeden z was Mnie wyda.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Jezus poruszony został (w) duchu i zaświadczył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jeden z was wyda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został poruszony (w) duchu i poświadczył i powiedział amen amen mówię wam że jeden z was wyda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poruszony do głębi wyznał: Ręczę i zapewniam,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wzruszył się w duchu i oświadczył: Zaprawdę, zaprawdę powiadam wam, że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rzekłszy Jezus, zasmucił się w duchu, i oświadczył, a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że jeden z was wyda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rzekszy Jezus, zatrwożył się duchem i oświadczył, i rzekł: Zaprawdę, zaprawdę wam powiadam, że jeden z was wyda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wzruszył się do głębi i tak oświadczył: Zaprawdę, zaprawdę, powiadam wam: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Jezus, wstrząśnięty do głębi, oświadczył,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powiedział, wzruszył się w duchu i oznajmił: Zapewniam, zapewniam was, jeden spośród 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Jezus, wstrząśnięty do głębi, oświadczył: „Uroczyście zapewniam was: Jeden z was Mnie zdradzi”.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Jezus wypowiedział, wzruszył się głęboko i tak oświadczył: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zapewniam was: jeden z was mnie wyda”.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słowa rzekszy Jezus, zatrwożył się w duchu, i świadczył,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wam, że jeden z was wyda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wzruszył się głęboko i oświadczył: - Zaprawdę, zaprawdę powiadam wam, że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Промовивши це, Ісус стривожився духом, засвідчив це й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один із вас зрадить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rzekłszy Iesus został zamącony tym wiadomym duchem i zaświadczył i rzekł: Istotne istotnego powiadam wam że jeden z was przekaże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został wstrząśnięty Duchem oraz zaświadczył i powiedział: Zaprawdę, zaprawdę powiadam wam, że jeden z was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Jeszua, głęboko udręczony w duchu, oznajmił: "Doprawdy! Powiadam wam, że jeden z was mnie wyda".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Rzekłszy to, Jezus strapił się w duchu i złożył świadectwo, i powiedział: ”Zaprawdę, zaprawdę wam mówię: Jeden z was mnie zdradzi”.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przejęty do głębi, powtórzył raz jeszcze: —Zapewniam was: Jeden z was Mnie zdradzi!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2024-05-18T17:23:45Z</dcterms:modified>
</cp:coreProperties>
</file>