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umoczony kawałek chleba. Następnie umoczył kawałek chleba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To ten, któremu podam umoczony kawałek chleba. A umoczywszy kawałek chleba, dał Judaszowi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któremu ja omoczywszy sztuczkę chleba, podam;.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omoczywszy sztuczkę chleba, dał Judaszowi, synowi Szymona, Iszkaryjotowi.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On jest, któremu ja omoczony chleb podam. A omoczywszy chleb, dał Judaszowi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To ten, dla którego umoczę kawałek chleba i podam mu. Umoczywszy więc kawałek chleba, wziął i podał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któremu Ja podam umoczony kawałek chleba.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więc kawałek, umoczył go i dał Judaszowi Iskariocie, synowi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 jest ten, dla którego Ja umoczę kawałek chleba i podam mu. Umoczył więc kawałek, wziął go i 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„To ten, dla którego zamoczę kawałek chleba i dam mu”. I po zamoczeniu kawałka chleba dał go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ten, dla którego umoczę kęs i podam 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 umoczeniu więc kęsa [sam] przyjął i podał Judaszowi, [synowi]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jest, któremu ja omoczywszy sztuczkę podam.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rozmoczywszy sztuczkę, daje Judaszowi Symonowemu Iskaryotowi.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odpowiada: - Ten, któremu podam kawałek (chleba) umoczony (w sosie). Umoczywszy więc kawałek podaje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той, якому я, вмочивши, подам хліб.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Умочивши хліб, бере і дає Юді Симоновому Іскаріотському.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Odróżnia się w odpowiedzi Iesus: Ów jest któremu ja nasycę wiadomy kawałek mięsa i dam jemu. Nasyciwszy więc wiadomy kawałek daje Iudasowi (synowi) Simona Męża Przypadku.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Ten nim jest, któremu ja umoczę kęs oraz mu podam. I umoczył kęs, po czym daje go Judasowi, synowi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"To ten, któremu podam ten kawałek macy, kiedy zanurzę go w misie". I zanurzył w misie kawałek macy, i podał go J'hudzie Ben-Szim'onowi z K'riot.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odpowiedział: ”To ten, któremu podam umoczony kęs”. I umoczywszy kęs, wziął go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ten, któremu podam kawałek umoczonego w sosie chleba—odrzekł Jezus. Umoczył więc kawałek i podał Judaszowi.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2024-05-20T02:04:53Z</dcterms:modified>
</cp:coreProperties>
</file>