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3"/>
        <w:gridCol w:w="2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Mnie nienawidzący i ― 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nienawidzi,* nienawidzi także mego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nienawidzący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2024-05-14T08:07:02Z</dcterms:modified>
</cp:coreProperties>
</file>