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5"/>
        <w:gridCol w:w="2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2024-05-21T07:17:42Z</dcterms:modified>
</cp:coreProperties>
</file>