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7"/>
        <w:gridCol w:w="3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wsławiłem na ― ziemi, ― dzieło wypełniwszy, które dałeś Mi, które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dokonanie dzieła, które mi powierzyłeś do wykonania;*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wsławiłem na ziemi, dzieło wypełniwszy, które dałeś mi, aby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4:34&lt;/x&gt;; &lt;x&gt;500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2024-05-16T19:18:17Z</dcterms:modified>
</cp:coreProperties>
</file>